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C7" w:rsidRPr="005445E7" w:rsidRDefault="004E4619">
      <w:pPr>
        <w:rPr>
          <w:rFonts w:ascii="Garamond" w:hAnsi="Garamond"/>
          <w:b/>
          <w:sz w:val="48"/>
          <w:szCs w:val="48"/>
        </w:rPr>
      </w:pPr>
      <w:bookmarkStart w:id="0" w:name="_GoBack"/>
      <w:r w:rsidRPr="005445E7">
        <w:rPr>
          <w:rFonts w:ascii="Garamond" w:hAnsi="Garamond"/>
          <w:b/>
          <w:sz w:val="48"/>
          <w:szCs w:val="48"/>
        </w:rPr>
        <w:t xml:space="preserve">Luca Lombardini </w:t>
      </w:r>
      <w:r w:rsidR="00970065" w:rsidRPr="005445E7">
        <w:rPr>
          <w:rFonts w:ascii="Garamond" w:hAnsi="Garamond"/>
          <w:b/>
          <w:sz w:val="48"/>
          <w:szCs w:val="48"/>
        </w:rPr>
        <w:t>Coach Sportivo -</w:t>
      </w:r>
      <w:r w:rsidRPr="005445E7">
        <w:rPr>
          <w:rFonts w:ascii="Garamond" w:hAnsi="Garamond"/>
          <w:b/>
          <w:sz w:val="48"/>
          <w:szCs w:val="48"/>
        </w:rPr>
        <w:t xml:space="preserve"> </w:t>
      </w:r>
      <w:r w:rsidR="005546C7" w:rsidRPr="005445E7">
        <w:rPr>
          <w:rFonts w:ascii="Garamond" w:hAnsi="Garamond"/>
          <w:b/>
          <w:sz w:val="48"/>
          <w:szCs w:val="48"/>
        </w:rPr>
        <w:t xml:space="preserve">CV </w:t>
      </w:r>
      <w:r w:rsidR="00970065" w:rsidRPr="005445E7">
        <w:rPr>
          <w:rFonts w:ascii="Garamond" w:hAnsi="Garamond"/>
          <w:b/>
          <w:sz w:val="48"/>
          <w:szCs w:val="48"/>
        </w:rPr>
        <w:t>SPORTIVO</w:t>
      </w:r>
      <w:bookmarkEnd w:id="0"/>
      <w:r w:rsidR="00542130" w:rsidRPr="005445E7">
        <w:rPr>
          <w:rFonts w:ascii="Garamond" w:hAnsi="Garamond"/>
          <w:b/>
          <w:sz w:val="48"/>
          <w:szCs w:val="48"/>
        </w:rPr>
        <w:t xml:space="preserve"> 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  <w:color w:val="003366"/>
        </w:rPr>
      </w:pP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Nel 1989 inizio la pratica del Karate stile </w:t>
      </w:r>
      <w:proofErr w:type="spellStart"/>
      <w:r w:rsidRPr="005445E7">
        <w:rPr>
          <w:rStyle w:val="Enfasigrassetto"/>
          <w:rFonts w:ascii="Garamond" w:hAnsi="Garamond"/>
          <w:b w:val="0"/>
        </w:rPr>
        <w:t>Wado-Ryu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presso la palestra Karate-Do </w:t>
      </w:r>
      <w:proofErr w:type="spellStart"/>
      <w:r w:rsidRPr="005445E7">
        <w:rPr>
          <w:rStyle w:val="Enfasigrassetto"/>
          <w:rFonts w:ascii="Garamond" w:hAnsi="Garamond"/>
          <w:b w:val="0"/>
        </w:rPr>
        <w:t>Wado-Ryu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di Casale sul Sile (TV) sotto la Guida del Maestro Giovanni Battistella, con il quale ottengo il 1° Dan stile </w:t>
      </w:r>
      <w:proofErr w:type="spellStart"/>
      <w:r w:rsidRPr="005445E7">
        <w:rPr>
          <w:rStyle w:val="Enfasigrassetto"/>
          <w:rFonts w:ascii="Garamond" w:hAnsi="Garamond"/>
          <w:b w:val="0"/>
        </w:rPr>
        <w:t>Wado-Ryu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. All’età di diciassette anni intraprendo l’attività agonistica sotto la guida del Maestro Giovanni Ronchini presso la palestra </w:t>
      </w:r>
      <w:proofErr w:type="spellStart"/>
      <w:r w:rsidRPr="005445E7">
        <w:rPr>
          <w:rStyle w:val="Enfasigrassetto"/>
          <w:rFonts w:ascii="Garamond" w:hAnsi="Garamond"/>
          <w:b w:val="0"/>
        </w:rPr>
        <w:t>Kami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Center di Mogliano Veneto (TV), il quale lo mi ha iniziato alla pratica del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metodo Clark (WJJKO) portandomi a frequenta vari stage con </w:t>
      </w:r>
      <w:proofErr w:type="spellStart"/>
      <w:r w:rsidRPr="005445E7">
        <w:rPr>
          <w:rStyle w:val="Enfasigrassetto"/>
          <w:rFonts w:ascii="Garamond" w:hAnsi="Garamond"/>
          <w:b w:val="0"/>
        </w:rPr>
        <w:t>Shike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Giacomo Spartaco Bertoletti e </w:t>
      </w:r>
      <w:proofErr w:type="spellStart"/>
      <w:r w:rsidRPr="005445E7">
        <w:rPr>
          <w:rStyle w:val="Enfasigrassetto"/>
          <w:rFonts w:ascii="Garamond" w:hAnsi="Garamond"/>
          <w:b w:val="0"/>
        </w:rPr>
        <w:t>Soke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Robert Clark e ad ottenere la qualifica di “Third Level Coach” (Istruttore). Inizia così la mia esperienza di coach sportivo.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In seguito sotto la guida di Roberto Ronchini, fratello del Maestro Giovanni Ronchini, mi dedico al </w:t>
      </w:r>
      <w:proofErr w:type="spellStart"/>
      <w:r w:rsidRPr="005445E7">
        <w:rPr>
          <w:rStyle w:val="Enfasigrassetto"/>
          <w:rFonts w:ascii="Garamond" w:hAnsi="Garamond"/>
          <w:b w:val="0"/>
        </w:rPr>
        <w:t>kumite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(combattimento di karate) sportivo partecipando a varie competizioni regionali e nazionali. Successivamente seguo Roberto Ronchini presso la palestra Karate Project di Noale (VE), di cui Ronchini diventa tecnico ufficiale per il settore agonisti; anche qui partecipo a varie competizioni nazionali e internazionali ottenendo, tra gli altri risultati, il secondo posto ai campionati italiani ASI, il primo posto ai campionati regionali a squadre del 2004 FIJLKAM e il quinto posto nella competizione internazionale “</w:t>
      </w:r>
      <w:proofErr w:type="spellStart"/>
      <w:r w:rsidRPr="005445E7">
        <w:rPr>
          <w:rStyle w:val="Enfasigrassetto"/>
          <w:rFonts w:ascii="Garamond" w:hAnsi="Garamond"/>
          <w:b w:val="0"/>
        </w:rPr>
        <w:t>Venice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Cup</w:t>
      </w:r>
      <w:proofErr w:type="spellEnd"/>
      <w:r w:rsidRPr="005445E7">
        <w:rPr>
          <w:rStyle w:val="Enfasigrassetto"/>
          <w:rFonts w:ascii="Garamond" w:hAnsi="Garamond"/>
          <w:b w:val="0"/>
        </w:rPr>
        <w:t>” a Noale (VE).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Sotto la guida di Roberto Ronchini ottengo anche il riconoscimento di Allenatore/coach di Karate e il 1° Dan stile </w:t>
      </w:r>
      <w:proofErr w:type="spellStart"/>
      <w:r w:rsidRPr="005445E7">
        <w:rPr>
          <w:rStyle w:val="Enfasigrassetto"/>
          <w:rFonts w:ascii="Garamond" w:hAnsi="Garamond"/>
          <w:b w:val="0"/>
        </w:rPr>
        <w:t>Shotokan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. Sempre con Roberto Ronchini fondiamo il </w:t>
      </w:r>
      <w:proofErr w:type="spellStart"/>
      <w:r w:rsidRPr="005445E7">
        <w:rPr>
          <w:rStyle w:val="Enfasigrassetto"/>
          <w:rFonts w:ascii="Garamond" w:hAnsi="Garamond"/>
          <w:b w:val="0"/>
        </w:rPr>
        <w:t>dojo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Karate-do Polisportiva Terraglio di cui divento referente, istruttore e coach per il settore adulti e difesa personale.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Abbandonato il Karate agonistico e mi concentra sullo studio del Karate in chiave di difesa e soprattutto inizio ad approfondire lo studio del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grazie all’incontro con il </w:t>
      </w:r>
      <w:proofErr w:type="spellStart"/>
      <w:r w:rsidRPr="005445E7">
        <w:rPr>
          <w:rStyle w:val="Enfasigrassetto"/>
          <w:rFonts w:ascii="Garamond" w:hAnsi="Garamond"/>
          <w:b w:val="0"/>
        </w:rPr>
        <w:t>Hanshi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Cosimo Costa di cui divento allievo e ne seguo il metodo,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>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Con Matteo </w:t>
      </w:r>
      <w:proofErr w:type="spellStart"/>
      <w:r w:rsidRPr="005445E7">
        <w:rPr>
          <w:rStyle w:val="Enfasigrassetto"/>
          <w:rFonts w:ascii="Garamond" w:hAnsi="Garamond"/>
          <w:b w:val="0"/>
        </w:rPr>
        <w:t>Tessarotto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, che entra nel frattempo a far parte dello staff tecnico del Karate-do Polisportiva Terraglio come co-referente del settore adulti, perfeziono il programma tecnico proposto agli allievi che prende il nome di KARATE JITSU a indicare la duplice matrice del programma proposto: Karate (stile </w:t>
      </w:r>
      <w:proofErr w:type="spellStart"/>
      <w:r w:rsidRPr="005445E7">
        <w:rPr>
          <w:rStyle w:val="Enfasigrassetto"/>
          <w:rFonts w:ascii="Garamond" w:hAnsi="Garamond"/>
          <w:b w:val="0"/>
        </w:rPr>
        <w:t>Shotokan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) e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(metodo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). Assumo quindi la direzione tecnica per il settore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del gruppo Polisportiva Terraglio. 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>Dal 2008 fino al 2014 partecipo a vari stage e seminari tenuti da </w:t>
      </w:r>
      <w:proofErr w:type="spellStart"/>
      <w:r w:rsidRPr="005445E7">
        <w:rPr>
          <w:rStyle w:val="Enfasigrassetto"/>
          <w:rFonts w:ascii="Garamond" w:hAnsi="Garamond"/>
          <w:b w:val="0"/>
        </w:rPr>
        <w:t>Hanshi</w:t>
      </w:r>
      <w:proofErr w:type="spellEnd"/>
      <w:r w:rsidRPr="005445E7">
        <w:rPr>
          <w:rStyle w:val="Enfasigrassetto"/>
          <w:rFonts w:ascii="Garamond" w:hAnsi="Garamond"/>
          <w:b w:val="0"/>
        </w:rPr>
        <w:t> Cosimo Costa, di cui seguo i corsi di formazione istruttori proponendosi, con il consenso di </w:t>
      </w:r>
      <w:proofErr w:type="spellStart"/>
      <w:r w:rsidRPr="005445E7">
        <w:rPr>
          <w:rStyle w:val="Enfasigrassetto"/>
          <w:rFonts w:ascii="Garamond" w:hAnsi="Garamond"/>
          <w:b w:val="0"/>
        </w:rPr>
        <w:t>Hanshi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stesso, di contribuire a diffonderne la scuola, assumendola come programma e metodo all’interno del proprio </w:t>
      </w:r>
      <w:proofErr w:type="spellStart"/>
      <w:r w:rsidRPr="005445E7">
        <w:rPr>
          <w:rStyle w:val="Enfasigrassetto"/>
          <w:rFonts w:ascii="Garamond" w:hAnsi="Garamond"/>
          <w:b w:val="0"/>
        </w:rPr>
        <w:t>dojo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. Nel frattempo accolgo anche il metodo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e aderisce al PID (Progetto Integrato di Difesa) in relazione alla Difesa Personale. Nel 2008 Conseguo il grado di cintura marrone di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, e di cintura nera 1° </w:t>
      </w:r>
      <w:proofErr w:type="spellStart"/>
      <w:r w:rsidRPr="005445E7">
        <w:rPr>
          <w:rStyle w:val="Enfasigrassetto"/>
          <w:rFonts w:ascii="Garamond" w:hAnsi="Garamond"/>
          <w:b w:val="0"/>
        </w:rPr>
        <w:t>dan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di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e il grado di allenatore </w:t>
      </w:r>
      <w:proofErr w:type="spellStart"/>
      <w:r w:rsidRPr="005445E7">
        <w:rPr>
          <w:rStyle w:val="Enfasigrassetto"/>
          <w:rFonts w:ascii="Garamond" w:hAnsi="Garamond"/>
          <w:b w:val="0"/>
        </w:rPr>
        <w:t>CSAIn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Nel 2010 consegue il grado di 2° </w:t>
      </w:r>
      <w:proofErr w:type="spellStart"/>
      <w:r w:rsidRPr="005445E7">
        <w:rPr>
          <w:rStyle w:val="Enfasigrassetto"/>
          <w:rFonts w:ascii="Garamond" w:hAnsi="Garamond"/>
          <w:b w:val="0"/>
        </w:rPr>
        <w:t>dan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di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</w:t>
      </w:r>
      <w:proofErr w:type="spellStart"/>
      <w:r w:rsidRPr="005445E7">
        <w:rPr>
          <w:rStyle w:val="Enfasigrassetto"/>
          <w:rFonts w:ascii="Garamond" w:hAnsi="Garamond"/>
          <w:b w:val="0"/>
        </w:rPr>
        <w:t>CSAIn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e la qualifica di Trainer e il grado di 1° </w:t>
      </w:r>
      <w:proofErr w:type="spellStart"/>
      <w:r w:rsidRPr="005445E7">
        <w:rPr>
          <w:rStyle w:val="Enfasigrassetto"/>
          <w:rFonts w:ascii="Garamond" w:hAnsi="Garamond"/>
          <w:b w:val="0"/>
        </w:rPr>
        <w:t>dan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di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>.</w:t>
      </w:r>
    </w:p>
    <w:p w:rsidR="005445E7" w:rsidRDefault="005445E7" w:rsidP="00970065">
      <w:pPr>
        <w:pStyle w:val="NormaleWeb"/>
        <w:rPr>
          <w:rStyle w:val="Enfasigrassetto"/>
          <w:rFonts w:ascii="Garamond" w:hAnsi="Garamond"/>
          <w:b w:val="0"/>
        </w:rPr>
      </w:pP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Nel 2011 con Matteo </w:t>
      </w:r>
      <w:proofErr w:type="spellStart"/>
      <w:r w:rsidRPr="005445E7">
        <w:rPr>
          <w:rStyle w:val="Enfasigrassetto"/>
          <w:rFonts w:ascii="Garamond" w:hAnsi="Garamond"/>
          <w:b w:val="0"/>
        </w:rPr>
        <w:t>Tessarotto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l’Associazione </w:t>
      </w:r>
      <w:proofErr w:type="spellStart"/>
      <w:r w:rsidRPr="005445E7">
        <w:rPr>
          <w:rStyle w:val="Enfasigrassetto"/>
          <w:rFonts w:ascii="Garamond" w:hAnsi="Garamond"/>
          <w:b w:val="0"/>
        </w:rPr>
        <w:t>MarzialMente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assumendone il ruolo di Presidente. Nello stesso anno conseguo il grado di 3° </w:t>
      </w:r>
      <w:proofErr w:type="spellStart"/>
      <w:r w:rsidRPr="005445E7">
        <w:rPr>
          <w:rStyle w:val="Enfasigrassetto"/>
          <w:rFonts w:ascii="Garamond" w:hAnsi="Garamond"/>
          <w:b w:val="0"/>
        </w:rPr>
        <w:t>dan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di Karate </w:t>
      </w:r>
      <w:proofErr w:type="spellStart"/>
      <w:r w:rsidRPr="005445E7">
        <w:rPr>
          <w:rStyle w:val="Enfasigrassetto"/>
          <w:rFonts w:ascii="Garamond" w:hAnsi="Garamond"/>
          <w:b w:val="0"/>
        </w:rPr>
        <w:t>Shotokan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e divento referente della stessa per il segmento bambini e adolescenti.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>Nel 2012 mi dedica alla pratica dei fondamentali del Judo seguito dal Maestro Stefano Tringali.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>Nell’estate del 2013 mi avvicino alla pratica del </w:t>
      </w:r>
      <w:proofErr w:type="spellStart"/>
      <w:r w:rsidRPr="005445E7">
        <w:rPr>
          <w:rStyle w:val="Enfasigrassetto"/>
          <w:rFonts w:ascii="Garamond" w:hAnsi="Garamond"/>
          <w:b w:val="0"/>
        </w:rPr>
        <w:t>Gracie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Brazilian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Jiu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sotto la guida del Maestro Gianni </w:t>
      </w:r>
      <w:proofErr w:type="spellStart"/>
      <w:r w:rsidRPr="005445E7">
        <w:rPr>
          <w:rStyle w:val="Enfasigrassetto"/>
          <w:rFonts w:ascii="Garamond" w:hAnsi="Garamond"/>
          <w:b w:val="0"/>
        </w:rPr>
        <w:t>Bertazzon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pur continuando lo studio del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con </w:t>
      </w:r>
      <w:proofErr w:type="spellStart"/>
      <w:r w:rsidRPr="005445E7">
        <w:rPr>
          <w:rStyle w:val="Enfasigrassetto"/>
          <w:rFonts w:ascii="Garamond" w:hAnsi="Garamond"/>
          <w:b w:val="0"/>
        </w:rPr>
        <w:t>Hanshi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Cosimo Costa.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Nel 2015 abbandono il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per dedicarmi totalmente con Matteo </w:t>
      </w:r>
      <w:proofErr w:type="spellStart"/>
      <w:r w:rsidRPr="005445E7">
        <w:rPr>
          <w:rStyle w:val="Enfasigrassetto"/>
          <w:rFonts w:ascii="Garamond" w:hAnsi="Garamond"/>
          <w:b w:val="0"/>
        </w:rPr>
        <w:t>Te</w:t>
      </w:r>
      <w:r w:rsidR="005445E7" w:rsidRPr="005445E7">
        <w:rPr>
          <w:rStyle w:val="Enfasigrassetto"/>
          <w:rFonts w:ascii="Garamond" w:hAnsi="Garamond"/>
          <w:b w:val="0"/>
        </w:rPr>
        <w:t>s</w:t>
      </w:r>
      <w:r w:rsidRPr="005445E7">
        <w:rPr>
          <w:rStyle w:val="Enfasigrassetto"/>
          <w:rFonts w:ascii="Garamond" w:hAnsi="Garamond"/>
          <w:b w:val="0"/>
        </w:rPr>
        <w:t>sarotto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alla pratica e alla diffusione del Karate Jitsu che fonde Karate, Jujitsu tradizionali e sportivi con il </w:t>
      </w:r>
      <w:proofErr w:type="spellStart"/>
      <w:r w:rsidRPr="005445E7">
        <w:rPr>
          <w:rStyle w:val="Enfasigrassetto"/>
          <w:rFonts w:ascii="Garamond" w:hAnsi="Garamond"/>
          <w:b w:val="0"/>
        </w:rPr>
        <w:t>coaching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e la psicologia </w:t>
      </w:r>
      <w:r w:rsidRPr="005445E7">
        <w:rPr>
          <w:rStyle w:val="Enfasigrassetto"/>
          <w:rFonts w:ascii="Garamond" w:hAnsi="Garamond"/>
          <w:b w:val="0"/>
        </w:rPr>
        <w:lastRenderedPageBreak/>
        <w:t xml:space="preserve">al fine di creare un percorso di sviluppo psicofisica a 360 gradi per bambini, adolescenti, giovani e adulti. </w:t>
      </w:r>
    </w:p>
    <w:p w:rsidR="005445E7" w:rsidRPr="005445E7" w:rsidRDefault="005445E7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Dal 2017 inizio la </w:t>
      </w:r>
      <w:proofErr w:type="spellStart"/>
      <w:r w:rsidRPr="005445E7">
        <w:rPr>
          <w:rStyle w:val="Enfasigrassetto"/>
          <w:rFonts w:ascii="Garamond" w:hAnsi="Garamond"/>
          <w:b w:val="0"/>
        </w:rPr>
        <w:t>pratice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dell’Aikido sotto la guida del Maestro Giancarlo </w:t>
      </w:r>
      <w:proofErr w:type="spellStart"/>
      <w:r w:rsidRPr="005445E7">
        <w:rPr>
          <w:rStyle w:val="Enfasigrassetto"/>
          <w:rFonts w:ascii="Garamond" w:hAnsi="Garamond"/>
          <w:b w:val="0"/>
        </w:rPr>
        <w:t>Giuriati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. </w:t>
      </w:r>
    </w:p>
    <w:p w:rsidR="005445E7" w:rsidRPr="005445E7" w:rsidRDefault="005445E7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Attualmente insegno con Matteo </w:t>
      </w:r>
      <w:proofErr w:type="spellStart"/>
      <w:r w:rsidRPr="005445E7">
        <w:rPr>
          <w:rStyle w:val="Enfasigrassetto"/>
          <w:rFonts w:ascii="Garamond" w:hAnsi="Garamond"/>
          <w:b w:val="0"/>
        </w:rPr>
        <w:t>Tessarotto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presso il Gruppo Sportivo </w:t>
      </w:r>
      <w:proofErr w:type="spellStart"/>
      <w:r w:rsidRPr="005445E7">
        <w:rPr>
          <w:rStyle w:val="Enfasigrassetto"/>
          <w:rFonts w:ascii="Garamond" w:hAnsi="Garamond"/>
          <w:b w:val="0"/>
        </w:rPr>
        <w:t>Sambughé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a Borgo Verde di Preganziol (TV) e mi occupo di coach sportivo in ambito marziale e altri sporti individuali e di gruppo.</w:t>
      </w:r>
    </w:p>
    <w:p w:rsidR="005445E7" w:rsidRPr="005445E7" w:rsidRDefault="005445E7" w:rsidP="00970065">
      <w:pPr>
        <w:pStyle w:val="NormaleWeb"/>
        <w:rPr>
          <w:rStyle w:val="Enfasigrassetto"/>
          <w:rFonts w:ascii="Garamond" w:hAnsi="Garamond"/>
          <w:b w:val="0"/>
        </w:rPr>
      </w:pP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</w:rPr>
      </w:pPr>
      <w:r w:rsidRPr="005445E7">
        <w:rPr>
          <w:rStyle w:val="Enfasigrassetto"/>
          <w:rFonts w:ascii="Garamond" w:hAnsi="Garamond"/>
        </w:rPr>
        <w:t>GRADI E QUALIFICHE IN SINTESI</w:t>
      </w:r>
    </w:p>
    <w:p w:rsidR="005445E7" w:rsidRDefault="005445E7" w:rsidP="00970065">
      <w:pPr>
        <w:pStyle w:val="NormaleWeb"/>
        <w:rPr>
          <w:rStyle w:val="Enfasigrassetto"/>
          <w:rFonts w:ascii="Garamond" w:hAnsi="Garamond"/>
          <w:b w:val="0"/>
        </w:rPr>
      </w:pP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Cintura nera 3° Dan Karate stile </w:t>
      </w:r>
      <w:proofErr w:type="spellStart"/>
      <w:r w:rsidRPr="005445E7">
        <w:rPr>
          <w:rStyle w:val="Enfasigrassetto"/>
          <w:rFonts w:ascii="Garamond" w:hAnsi="Garamond"/>
          <w:b w:val="0"/>
        </w:rPr>
        <w:t>Shotokan</w:t>
      </w:r>
      <w:proofErr w:type="spellEnd"/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Cintura nera 2° Dan 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Cintura nera 1° Dan Karate stile </w:t>
      </w:r>
      <w:proofErr w:type="spellStart"/>
      <w:r w:rsidRPr="005445E7">
        <w:rPr>
          <w:rStyle w:val="Enfasigrassetto"/>
          <w:rFonts w:ascii="Garamond" w:hAnsi="Garamond"/>
          <w:b w:val="0"/>
        </w:rPr>
        <w:t>Wado-Ryu</w:t>
      </w:r>
      <w:proofErr w:type="spellEnd"/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Cintura nera 1° Dan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>Istruttore Karate, 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e Difesa Personale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>Istruttore PID (Progetto Integrato di Difesa)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>Praticante Aikido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>Praticante Judo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Ex-Trainer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Ex-Referente </w:t>
      </w:r>
      <w:proofErr w:type="spellStart"/>
      <w:r w:rsidRPr="005445E7">
        <w:rPr>
          <w:rStyle w:val="Enfasigrassetto"/>
          <w:rFonts w:ascii="Garamond" w:hAnsi="Garamond"/>
          <w:b w:val="0"/>
        </w:rPr>
        <w:t>Mizu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</w:rPr>
        <w:t>Ryu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per il Veneto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  <w:lang w:val="en-US"/>
        </w:rPr>
      </w:pPr>
      <w:r w:rsidRPr="005445E7">
        <w:rPr>
          <w:rStyle w:val="Enfasigrassetto"/>
          <w:rFonts w:ascii="Garamond" w:hAnsi="Garamond"/>
          <w:b w:val="0"/>
          <w:lang w:val="en-US"/>
        </w:rPr>
        <w:t>Ex-Third Level Coach WJJKO (</w:t>
      </w:r>
      <w:proofErr w:type="spellStart"/>
      <w:r w:rsidRPr="005445E7">
        <w:rPr>
          <w:rStyle w:val="Enfasigrassetto"/>
          <w:rFonts w:ascii="Garamond" w:hAnsi="Garamond"/>
          <w:b w:val="0"/>
          <w:lang w:val="en-US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  <w:lang w:val="en-US"/>
        </w:rPr>
        <w:t xml:space="preserve"> </w:t>
      </w:r>
      <w:proofErr w:type="spellStart"/>
      <w:r w:rsidRPr="005445E7">
        <w:rPr>
          <w:rStyle w:val="Enfasigrassetto"/>
          <w:rFonts w:ascii="Garamond" w:hAnsi="Garamond"/>
          <w:b w:val="0"/>
          <w:lang w:val="en-US"/>
        </w:rPr>
        <w:t>Jitsu</w:t>
      </w:r>
      <w:proofErr w:type="spellEnd"/>
      <w:r w:rsidRPr="005445E7">
        <w:rPr>
          <w:rStyle w:val="Enfasigrassetto"/>
          <w:rFonts w:ascii="Garamond" w:hAnsi="Garamond"/>
          <w:b w:val="0"/>
          <w:lang w:val="en-US"/>
        </w:rPr>
        <w:t>)</w:t>
      </w:r>
    </w:p>
    <w:p w:rsidR="00970065" w:rsidRPr="005445E7" w:rsidRDefault="00970065" w:rsidP="00970065">
      <w:pPr>
        <w:pStyle w:val="NormaleWeb"/>
        <w:rPr>
          <w:rStyle w:val="Enfasigrassetto"/>
          <w:rFonts w:ascii="Garamond" w:hAnsi="Garamond"/>
          <w:b w:val="0"/>
        </w:rPr>
      </w:pPr>
      <w:r w:rsidRPr="005445E7">
        <w:rPr>
          <w:rStyle w:val="Enfasigrassetto"/>
          <w:rFonts w:ascii="Garamond" w:hAnsi="Garamond"/>
          <w:b w:val="0"/>
        </w:rPr>
        <w:t xml:space="preserve">Ex-Praticante </w:t>
      </w:r>
      <w:proofErr w:type="spellStart"/>
      <w:r w:rsidRPr="005445E7">
        <w:rPr>
          <w:rStyle w:val="Enfasigrassetto"/>
          <w:rFonts w:ascii="Garamond" w:hAnsi="Garamond"/>
          <w:b w:val="0"/>
        </w:rPr>
        <w:t>Ken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 (Spada giapponese)</w:t>
      </w:r>
    </w:p>
    <w:p w:rsidR="005546C7" w:rsidRDefault="00970065" w:rsidP="00970065">
      <w:pPr>
        <w:pStyle w:val="NormaleWeb"/>
        <w:rPr>
          <w:rStyle w:val="Enfasigrassetto"/>
          <w:color w:val="003366"/>
        </w:rPr>
      </w:pPr>
      <w:r w:rsidRPr="005445E7">
        <w:rPr>
          <w:rStyle w:val="Enfasigrassetto"/>
          <w:rFonts w:ascii="Garamond" w:hAnsi="Garamond"/>
          <w:b w:val="0"/>
        </w:rPr>
        <w:t>Ex-Ufficiale di Gara CSAIN (</w:t>
      </w:r>
      <w:proofErr w:type="spellStart"/>
      <w:r w:rsidRPr="005445E7">
        <w:rPr>
          <w:rStyle w:val="Enfasigrassetto"/>
          <w:rFonts w:ascii="Garamond" w:hAnsi="Garamond"/>
          <w:b w:val="0"/>
        </w:rPr>
        <w:t>Ju</w:t>
      </w:r>
      <w:proofErr w:type="spellEnd"/>
      <w:r w:rsidRPr="005445E7">
        <w:rPr>
          <w:rStyle w:val="Enfasigrassetto"/>
          <w:rFonts w:ascii="Garamond" w:hAnsi="Garamond"/>
          <w:b w:val="0"/>
        </w:rPr>
        <w:t xml:space="preserve"> Jitsu)</w:t>
      </w:r>
    </w:p>
    <w:p w:rsidR="005546C7" w:rsidRDefault="005546C7" w:rsidP="005546C7">
      <w:pPr>
        <w:spacing w:before="100" w:after="100"/>
        <w:rPr>
          <w:b/>
          <w:bCs/>
        </w:rPr>
      </w:pPr>
    </w:p>
    <w:p w:rsidR="005546C7" w:rsidRDefault="005546C7"/>
    <w:sectPr w:rsidR="00554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it-I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lang w:val="it-I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cs="Symbol"/>
        <w:lang w:val="it-IT"/>
      </w:rPr>
    </w:lvl>
  </w:abstractNum>
  <w:abstractNum w:abstractNumId="3">
    <w:nsid w:val="245763B5"/>
    <w:multiLevelType w:val="hybridMultilevel"/>
    <w:tmpl w:val="4D9825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C7"/>
    <w:rsid w:val="001E48F9"/>
    <w:rsid w:val="0024092C"/>
    <w:rsid w:val="004E4619"/>
    <w:rsid w:val="00542130"/>
    <w:rsid w:val="005445E7"/>
    <w:rsid w:val="005546C7"/>
    <w:rsid w:val="007F09BD"/>
    <w:rsid w:val="00970065"/>
    <w:rsid w:val="00A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46C7"/>
    <w:rPr>
      <w:color w:val="0000FF"/>
      <w:u w:val="single"/>
      <w:lang w:val="it-IT" w:bidi="ar-SA"/>
    </w:rPr>
  </w:style>
  <w:style w:type="character" w:styleId="Enfasigrassetto">
    <w:name w:val="Strong"/>
    <w:qFormat/>
    <w:rsid w:val="005546C7"/>
    <w:rPr>
      <w:b/>
      <w:bCs/>
      <w:lang w:val="it-IT" w:bidi="ar-SA"/>
    </w:rPr>
  </w:style>
  <w:style w:type="paragraph" w:styleId="NormaleWeb">
    <w:name w:val="Normal (Web)"/>
    <w:basedOn w:val="Normale"/>
    <w:rsid w:val="005546C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46C7"/>
    <w:rPr>
      <w:color w:val="0000FF"/>
      <w:u w:val="single"/>
      <w:lang w:val="it-IT" w:bidi="ar-SA"/>
    </w:rPr>
  </w:style>
  <w:style w:type="character" w:styleId="Enfasigrassetto">
    <w:name w:val="Strong"/>
    <w:qFormat/>
    <w:rsid w:val="005546C7"/>
    <w:rPr>
      <w:b/>
      <w:bCs/>
      <w:lang w:val="it-IT" w:bidi="ar-SA"/>
    </w:rPr>
  </w:style>
  <w:style w:type="paragraph" w:styleId="NormaleWeb">
    <w:name w:val="Normal (Web)"/>
    <w:basedOn w:val="Normale"/>
    <w:rsid w:val="005546C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Utete</dc:creator>
  <cp:lastModifiedBy>Utete</cp:lastModifiedBy>
  <cp:revision>2</cp:revision>
  <dcterms:created xsi:type="dcterms:W3CDTF">2017-10-18T16:30:00Z</dcterms:created>
  <dcterms:modified xsi:type="dcterms:W3CDTF">2017-10-18T16:30:00Z</dcterms:modified>
</cp:coreProperties>
</file>